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5"/>
        <w:gridCol w:w="3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zabrałbyś ich ze ― świata,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ustrzegłbyś ich od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abyś ich zachował od złego.*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 zabrałeś ich ze świata, ale aby ustrzegłeś ich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6:13&lt;/x&gt;; &lt;x&gt;470 13:38&lt;/x&gt;; &lt;x&gt;600 3:3&lt;/x&gt;; &lt;x&gt;690 2:13-14&lt;/x&gt;; &lt;x&gt;690 3:12&lt;/x&gt;;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2024-03-29T05:08:22Z</dcterms:modified>
</cp:coreProperties>
</file>