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97"/>
        <w:gridCol w:w="3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wysłałeś na ― świat, i Ja wysłałem ich na ― świat;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wysłałeś na świat i Ja wysłałem ich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posłałeś na świat,* tak Ja ich posłałem** na świat;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mnie wysłałeś na świat, i ja wysłałem ich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wysłałeś na świat i Ja wysłałem ich na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2024-04-20T01:39:27Z</dcterms:modified>
</cp:coreProperties>
</file>