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4"/>
        <w:gridCol w:w="3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i oni byli poświęceni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ja uświęcam (siebie),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2024-03-29T02:31:57Z</dcterms:modified>
</cp:coreProperties>
</file>