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2"/>
        <w:gridCol w:w="50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Ojcze,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[tych, których]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dałeś Mi, chcę, aby gdzie jestem Ja i oni byli ze Mną, aby oglądali ― chwałę ― Moją, którą dałeś Mi, gdyż ukochałeś Mnie przed poczęciem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 których dałeś Mi chcę aby gdzie jestem Ja i oni byliby ze Mną aby oglądaliby chwałę moją którą dałeś Mi gdyż umiłowałeś Mnie przed założeniem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Ojcze! Chcę, aby ci, których mi dałeś,* byli ze Mną tam, gdzie Ja jestem,** aby oglądali moją chwałę,*** którą Mi dałeś, gdyż ukochałeś Mnie przed założeniem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co* dałeś mi, chcę, aby gdzie jestem ja, i oni byli ze mną, aby oglądali chwałę moją, którą dałeś mi, bo umiłowałeś mnie przed założeniem świata.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Ojcze ci, których dałeś Mi chcę aby gdzie jestem Ja i oni byliby ze Mną aby oglądaliby chwałę moją którą dałeś Mi gdyż umiłowałeś Mnie przed założeniem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"ci, których".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2024-04-19T05:21:48Z</dcterms:modified>
</cp:coreProperties>
</file>