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5"/>
        <w:gridCol w:w="4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i ― świat Ciebie nie poznał, Ja zaś Ciebie poznałem, a ci poznali,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 i świat Ciebie nie poznał Ja zaś Ciebie poznałem i ci poznali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sprawiedliwy!* Świat wprawdzie Ciebie nie poznał,** ale Ja Cię poznałem i ci poznali,*** że Ty Mnie posłałeś;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sprawiedliwy, a świat cię nie poznał, ja zaś cię poznałem, i ci poznali,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 i świat Ciebie nie poznał Ja zaś Ciebie poznałem i ci poznali że Ty Mnie wysłałeś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9:15&lt;/x&gt;; &lt;x&gt;230 48:11&lt;/x&gt;; &lt;x&gt;230 97:2&lt;/x&gt;; &lt;x&gt;300 23:6&lt;/x&gt;; &lt;x&gt;690 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8:55&lt;/x&gt;; &lt;x&gt;500 15:21&lt;/x&gt;; &lt;x&gt;500 16:3&lt;/x&gt;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&lt;x&gt;500 8:55&lt;/x&gt;; &lt;x&gt;470 26:36-56&lt;/x&gt;; &lt;x&gt;480 14:32-52&lt;/x&gt;; &lt;x&gt;490 22:47-53&lt;/x&gt;; &lt;x&gt;470 26:69-70&lt;/x&gt;; &lt;x&gt;480 14:66-68&lt;/x&gt;; &lt;x&gt;490 22:55-57&lt;/x&gt;; &lt;x&gt;470 26:57-66&lt;/x&gt;; &lt;x&gt;480 14:55-64&lt;/x&gt;; &lt;x&gt;490 22:66-71&lt;/x&gt;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2024-03-29T06:30:56Z</dcterms:modified>
</cp:coreProperties>
</file>