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8"/>
        <w:gridCol w:w="4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im ― imię Twoje i objawię, aby ― miłość, którą ukochałeś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też Twoje imię i (jeszcze) objawię, aby miłość, którą Mnie ukochałeś, była w nich – i Ja w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poznać im imię twe i dam poznać, aby miłość, którą umiłowałeś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14:20&lt;/x&gt;; &lt;x&gt;500 15:4&lt;/x&gt;; &lt;x&gt;520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2024-04-26T06:42:18Z</dcterms:modified>
</cp:coreProperties>
</file>