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7"/>
        <w:gridCol w:w="3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wsławiłem na ― ziemi, ― dzieło wypełniwszy, które dałeś Mi, które wykonałem.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przez dokonanie dzieła, które mi powierzyłeś do wykonania;*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cię wsławiłem na ziemi, dzieło wypełniwszy, które dałeś mi, aby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4:34&lt;/x&gt;; &lt;x&gt;500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2024-04-24T23:57:23Z</dcterms:modified>
</cp:coreProperties>
</file>