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0"/>
        <w:gridCol w:w="3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2024-04-20T11:43:14Z</dcterms:modified>
</cp:coreProperties>
</file>