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4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― doradzającym ― Judejczykom, że korzystniej jednemu człowiekowi umrzeć za ―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tym który doradził Judejczykom że jest korzystne by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 był właśnie tym, który doradził Żydom, że lepiej, aby jeden człowiek umarł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Kajfasz (tym), (który doradził) Judejczykom, że jest pożyteczne (by) jeden człowiek (umarł)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(tym) który doradził Judejczykom że jest korzystne (by) jeden człowiek zginąć za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11:49-51&lt;/x&gt;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2024-03-28T09:14:18Z</dcterms:modified>
</cp:coreProperties>
</file>