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przemawiałem do świata. Zawsze uczyłem w synagodze i w świątyni, gdzie schodzą się wszyscy Żydzi. 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jawnie mówiłem światu. Zawsze nauczałem w synagodze i w świątyni, gdzie zewsząd schodzą się Żydzi,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mówił światu; Jam zawsze uczył w bóżnicy i w kościele, gdzie się zewsząd Żydowie schadzają, a potajemnie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Jam jawnie mówił światu: jam zawsze uczył w bóżnicy i w kościele, gdzie się wszyscy Żydowie schadzają, a w skrytości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przemawiałem jawnie przed światem. Nauczałem zawsze w synagodze i w świątyni, gdzie się gromadzą wszyscy Żydzi. Potajemnie zaś nie nauczałem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jawnie mówiłem światu; ja zawsze uczyłem w synagodze i w świątyni, gdzie się wszyscy Żydzi schodzą,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mówiłem światu. Ja zawsze nauczałem w synagodze i w świątyni, gdzie gromadzą się wszyscy Żydzi. Potajemnie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otwarcie przemawiałem do ludzi. Zawsze nauczałem w synagodze i świątyni, gdzie się gromadzą wszyscy Żydzi. Niczego nie powiedziałem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publicznie, do wszystkich mówiłem, ja zawsze nauczałem w synagodze i na terenie świątyni, gdzie zbierają się wszyscy Judejczycy, a w ukryciu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mawiał światu; jam zawsze uczył w zgromadzeniu i w Kościele, gdzie się zewsząd Żydowie schadzają; a w skrytości nie mówiłem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Pytaj słuchaczy, co im powiedziałem.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говорив світові відкрито. Я завжди навчав у синаґоґах і в храмі, де сходяться всі юдеї, і потайки не говорив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mu nieokreślony Iesus: Ja wszystkospływem na trwale gadałem temu naturalnemu ustrojowi światowemu; ja zawsze udzieliłem nauki w miejscu zbierania razem i w świątyni, tam gdzie wszyscy Judajczycy schodzą się, i w ukrytym miejscu nie zagadałem żadne.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mówiłem otwarcie światu; ja zawsze nauczałem w bóżnicy oraz w Świątyni, gdzie zawsze schodzą się Żydzi, a w ukryciu niczego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"Przemawiałem do wszystkich całkiem otwarcie. Zawsze nauczałem w synagodze albo w Świątyni, gdzie spotykają się wszyscy Żydzi, i niczego nie mówiłem w 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”Ja mówiłem do świata jawnie. Zawsze nauczałem w synagodze i świątyni, gdzie się schodzą wszyscy Żydzi; i nic nie mówiłem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—Nauczałem publicznie—odpowiedział Jezus. —Przemawiałem w synagodze i w świątyni, wśród wielu ludzi. Niczego nie mówiłem po kryjomu.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2024-04-20T05:36:24Z</dcterms:modified>
</cp:coreProperties>
</file>