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7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On powiedziawszy, jeden obok stojący ― podwładny zadał policzek ― Jezusowi powiedziawszy: Tak odpowiadasz ― arcykapłanowi?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gdy powiedział jeden z podwładnych obok stojący dał policzek Jezusowi powiedziawszy tak odpowiadasz arcykapłanowi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Jego słowach jeden ze stojących tam podwładnych wymierzył Jezusowi policzek,* mówiąc: Tak odpowiadasz arcykapłanowi?**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on (gdy powiedział), jeden obok stojący (z) pachołków dał policzek Jezusowi powiedziawszy: Tak odpowiadasz arcykapłanowi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gdy powiedział jeden (z) podwładnych obok stojący dał policzek Jezusowi powiedziawszy tak odpowiadasz arcykapłanowi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Jego słowach jeden ze stojących tam strażników wymierzył Jezusowi policzek, mówiąc przy tym: Tak odpowiadasz arcykapłanowi?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powiedział, jeden ze sług, który tam stał, wymierzył policzek Jezusowi, mówiąc: Tak odpowiadasz najwyższemu 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mówił, jeden z sług, który tam stał, wyciął policzek Jezusowi, mówiąc: I także (to) odpowiadasz najwyższemu 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wyrzekł, jeden z służebników stojący tam dał policzek Jezusowi, mówiąc: Tak odpowiedasz nawyższemu 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rzekł, jeden ze sług stojących obok spoliczkował Jezusa, mówiąc: Tak odpowiadasz arcykapłanowi?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powiedział, jeden ze sług, który tam stał, wymierzył Jezusowi policzek, mówiąc: Tak odpowiadasz arcykapłanowi?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oznajmił, jeden ze stojących obok strażników spoliczkował Jezusa i powiedział: Tak odpowiadasz arcykapłanowi?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jeden ze stojących tam sług wymierzył Jezusowi policzek, mówiąc: „W taki sposób odpowiadasz najwyższemu kapłanowi?”.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 to rzekł, jeden ze stojących obok strażników wymierzył Jezusowi policzek i powiedział: „Tak arcykapłanowi odpowiadasz?”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tej odpowiedzi jeden ze stojących obok strażników uderzył Jezusa w twarz i krzyknął: - Tak odpowiadasz arcykapłanowi?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- Jeśli źle odpowiedziałem, udowodnij to! A jeśli dobrze - dlaczego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він це сказав, як один з присутніх слуг ударив Ісуса в обличчя, промовивши: Оце ти так відповідаєш архиєреєві?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Wskutek te właśnie zaś jego rzekłszego, jeden obok-przeciw stojący z podwładnych dał uderzenie różdżką określonemu Iesusowi, rzekłszy: W ten właśnie sposób odróżniasz się w odpowiedzi prapoczątkowemu kapłanowi?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to rzekł, jeden ze sług, co stał obok, dał Jezusowi policzek i powiedział: Tak odpowiadasz arcykapłanowi?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jeden ze strażników tam stojących uderzył Jeszuę w twarz i powiedział: "Tak się rozmawia z kohenem hagadolem?"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rzekł, jeden z urzędników, stojących w pobliżu, wymierzył Jezusowi policzek i powiedział: ”Tak odpowiadasz naczelnemu kapłanowi?”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 się odzywasz do najwyższego kapłana?!—zawołał stojący w pobliżu sługa i uderzył Jezusa w twarz.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5:39&lt;/x&gt;; &lt;x&gt;470 26:67&lt;/x&gt;; &lt;x&gt;500 19:3&lt;/x&gt;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23:2-5&lt;/x&gt;; &lt;x&gt;470 26:71-75&lt;/x&gt;; &lt;x&gt;480 14:69-72&lt;/x&gt;; &lt;x&gt;490 22:58-62&lt;/x&gt;; &lt;x&gt;470 27:1-2&lt;/x&gt;; &lt;x&gt;480 15:1-15&lt;/x&gt;; &lt;x&gt;490 23:1-5&lt;/x&gt;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2024-04-24T04:36:46Z</dcterms:modified>
</cp:coreProperties>
</file>