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Annasz odesłał go związanego do Kajfasza,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Kaifasza,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Kajfasza,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związanego Jezusa do najwyższego 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Annasz odesłał Go wtedy związanego do arcykapłana Kajfasza.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Annasz odesłał go związanego do arcykapłana Kaifasza.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i grzał się. Mówili do niego: - Czy i ty jesteś Jego uczniem? A on zaprzeczył: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Анна послав його зв'язаним до архиєрея Каяфи.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więc go ten Hannas związanego istotnie do Kaiafasa, tego prapoczątkowego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Annasz odesłał go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'Anan odesłał Go, wciąż w pętach, do Kajafy,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go związanego do Kajfasza,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związanego Jezusa do najwyższego kapłana, Kajfasza.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2024-04-20T10:09:09Z</dcterms:modified>
</cp:coreProperties>
</file>