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55"/>
        <w:gridCol w:w="4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― słowo ― Jezusa wypełniło się, które powiedział zaznaczając, jaką śmiercią miał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słowo Jezusa zostałoby wypełnione które powiedział dając znać jaką śmiercią miał umrzeć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miało się wypełnić Słowo Jezusa, które wypowiedział, aby zaznaczyć, jaką śmiercią ma umrzeć.*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słowo Jezusa wypełniło się, które powiedział dając znać, jaką śmiercią miał umierać.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słowo Jezusa zostałoby wypełnione które powiedział dając znać jaką śmiercią miał umrzeć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20:19&lt;/x&gt;; &lt;x&gt;470 26:2&lt;/x&gt;; &lt;x&gt;500 3:14&lt;/x&gt;; &lt;x&gt;500 8:28&lt;/x&gt;; &lt;x&gt;500 12:32-33&lt;/x&gt;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2024-03-29T15:34:52Z</dcterms:modified>
</cp:coreProperties>
</file>