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5"/>
        <w:gridCol w:w="56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2024-04-28T05:46:34Z</dcterms:modified>
</cp:coreProperties>
</file>