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15"/>
        <w:gridCol w:w="54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― Piłat: Co to jest prawda? A to powiedziawszy znów odszedł do ― Judejczyków, i mówi im: Ja żadnej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znajduję w Nim przyczyny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[oskarżenia]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Piłat co to jest prawda i to powiedziawszy znów wyszedł do Judejczyków i mówi im ja żadnej przyczyny do kary znajduję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Piłat powiedział: Co to jest prawda?* Po tych słowach znowu wyszedł do Żydów i powiedział im: Ja w Nim nie znajduję żadnej winy.**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Piłat: Co to jest prawda? I to powiedziawszy znów wyszedł do Judejczyków i mówi im: Ja żadnej (nie) znajduję w nim przyczyny (do kary).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Piłat co to jest prawda i to powiedziawszy znów wyszedł do Judejczyków i mówi im ja żadnej przyczyny (do kary) znajduję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Piłat powiedział: Co to jest prawda? Po tych słowach znów wyszedł do Żydów i stwierdził: Ja w Nim nie znajduję żadnej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Piłat powiedział do niego: Cóż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prawda? A to powiedziawszy, wyszedł znowu do Żydów i powiedział do nich: Ja nie znajduję w nim żadnej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Piłat: Cóż jest prawda? A to rzekłszy, wyszedł zasię do Żydów i rzekł im: Ja w nim żadnej winy nie znajduję.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Piłat: Co jest prawda? A to rzekszy, wyszedł zasię do Żydów i rzekł im: Ja żadnej winy w nim nie najduję.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Niego Piłat: Cóż to jest prawda? To powiedziawszy, wyszedł ponownie do Żydów i rzekł do nich: Ja nie znajduję w nim żadnej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niego Piłat: Co to jest prawda? A to rzekłszy, wyszedł znowu do Żydów i powiedział do nich: Ja w nim żadnej winy nie znajduję.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Piłat zaś powiedział do Niego: Co to jest prawda?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skazany na śmierć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Gdy to powiedział, znowu wyszedł do Żydów i oznajmił: Ja nie znajduję w Nim żadnej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Piłat rzekł do Niego: „A cóż to jest prawda?”. I gdy to powiedział, znowu wyszedł do Żydów, stwierdzając wobec nich: „Ja nie znajduję w Nim żadnej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Piłat na to Mu rzekł: „Cóż to jest prawda?...” Po tych słowach znowu wyszedł do Judejczyków i rzekł im: „Ja żadnej winy w Nim nie znajduję.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Piłat na to: - Cóż jest prawdą? Po tych słowach wyszedł znowu do Żydów i oznajmił im: - Ja nie stwierdzam w nim żadnej winy!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jest zwyczaj u was, że na Paschę uwalniam wam jednego (więźnia). Jeżeli więc chcecie, uwolnię wam króla żydowskiego.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Каже йому Пилат: А що таке - правда? І сказавши це, знову вийшов до юдеїв і повідомляє їм: Жодної вини я в ньому не знаходжу.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mu Pilatos: Co jest jakaś nieokreślona staranna pełna nie uchodząca uwadze jawna prawda? I to właśnie rzekłszy, na powrót wyszedł istotnie do Judajczyków i powiada im: Ja żadną nie znajduję w nim winę.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Piłat: Co jest prawdą? To powiedział i znowu wyszedł do Żydów oraz im mówi: Ja w nim żadnej winy nie znajduję.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zapytał Go: "Co to jest prawda?". Powiedziawszy to, Piłat znów wyszedł na zewnątrz do Judejczyków i powiedział im: "Nie znajduję podstaw do zarzutów przeciwko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powiedział do niego: ”Co to jest prawda?” A rzekłszy to, znowu wyszedł do Żydów i powiedział do nich: ”Ja nie znajduję w nim żadnej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—Co to jest prawda?—zapytał Piłat. Następnie wyszedł do zebranych i powiedział: —Nie znajduję w nim żadnej winy!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6:13&lt;/x&gt;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2024-04-27T18:48:04Z</dcterms:modified>
</cp:coreProperties>
</file>