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4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― Nazarejczyka. Mówi im: Ja jestem. Stał zaś i Juda ― wydający Go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Nazaretańczyka.* Jezus na to: Ja jestem.** Stał zaś z nimi także Judasz, który Go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Nazarejczyka.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 zaś i Juda, (ten) wydający go,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&lt;x&gt;500 1:46&lt;/x&gt;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6:20&lt;/x&gt;;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2024-03-28T18:47:05Z</dcterms:modified>
</cp:coreProperties>
</file>