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13"/>
        <w:gridCol w:w="41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powiedział im: Ja jestem, cofnęli się do ― tyłu i upadli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powiedział im że Ja jestem odeszli do tyłu i upadli na ziemię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zatem powiedział im: Ja jestem, cofnęli się i padli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więc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odeszli do tyłu i upadli na ziemię.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powiedział im że Ja jestem odeszli do tyłu i upadli na ziemię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zatem powiedział im: Ja jestem, cofnęli się i padli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im powiedział: Ja jestem, cofnęli się i padli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skoro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jest,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postąpili nazad i padli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im tedy rzekł: Jam jest, poszli nazad i padli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[Jezus] rzekł do nich: JA JESTEM, cofnęli się i upadli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więc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cofnęli się i padli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powiedział im: Ja jestem, cofnęli się i padli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usłyszeli: „Ja jestem”, cofnęli się i upadli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więc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„To ja jestem”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cofnęli się i upadli na ziemię.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tedy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Żem ja jest,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poszli na zad, i padli na ziemię.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Jezus powiedział: Ja nim jestem - cofnęli się i upadli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Щойно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Це я,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- як вони подалися назад і попадали на землю.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więc rzekł im: Ja jestem, odeszli do tych miejsc skierowanych do tyłu i padli na prostacki przyziem.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im powiedział: Jam Jest, postąpili do tyłu i upadli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powiedział: "JAM JEST", cofnęli się i upadli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rzekł do nich: ”Ja nim jestem”, cofnęli się i upadli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powiedział: „JA JESTEM”, wszyscy cofnęli się i padli na ziemię.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2024-04-23T19:28:19Z</dcterms:modified>
</cp:coreProperties>
</file>