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5"/>
        <w:gridCol w:w="3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Ci zaś powiedzieli: Jezus ―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powiedzieli: Jezusa Nazaretańczyka.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Jezusa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2024-04-24T23:46:06Z</dcterms:modified>
</cp:coreProperties>
</file>