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66"/>
        <w:gridCol w:w="50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Jezus: Powiedziałem wam, że Ja jestem; jeśli więc Mnie szukacie, pozwólcie tym odejść.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powiedziałem wam że Ja jestem jeśli więc Mnie szukacie pozwólcie tym odchodzić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Powiedziałem wam, że Ja jestem; jeśli więc Mnie szukacie, pozwólcie tym odejść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Powiedziałem wam, że ja jestem. Jeśli więc mnie szukacie, dopuśćcie tym odejść.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powiedziałem wam że Ja jestem jeśli więc Mnie szukacie pozwólcie tym odchodzić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odpowiedział: Powiedziałem wam, że to Ja jestem. Jeśli więc Mnie szukacie, pozwólcie tym ludziom odejść.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Powiedziałem wam, że ja jestem. Jeśli więc mnie szukacie, pozwólcie tym odejść.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Powiedziałem wam, żem ja jest; jeźli tedy mię szukacie, dopuśćcież tym odejść;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Jezus: Powiedziałem wam, iżem ja jest. Jeśli tedy mnie szukacie, dopuście tym odejść.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odrzekł: Powiedziałem wam, że Ja jestem. Jeżeli więc Mnie szukacie, pozwólcie tym odejść.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Powiedziałem wam, że Ja jestem; jeśli więc mnie szukacie, pozwólcie tym odejść;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odpowiedział: Powiedziałem wam, że Ja jestem. Jeśli więc Mnie szukacie, pozwólcie tym odejść.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im rzekł: „Powiedziałem wam, że Ja jestem. Skoro więc Mnie szukacie, pozwólcie im odejść”.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„Już wam powiedziałem, że to ja. Jeśli więc mnie szukacie, tym tutaj pozwólcie odejść”.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- Już wam powiedziałem, że to ja. Jeżeli więc mnie szukacie, to pozwólcie odejść moim uczniom!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odrzekł: - Powiedziałem wam, że Ja nim jestem. Jeżeli więc Mnie szukacie, pozwólcie tym odejść.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Відповів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сказав вам, що це я. Якщо, отже, мене шукаєте, відпустіть цих, щоб відійшли,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Odróżnił się w odpowiedzi Iesus: Rzekłem wam że: Ja jestem. Jeżeli więc mnie szukacie, puśćcie od siebie tych właśnie aby mogli prowadzić się pod moim zwierzchnictwem.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Jezus: Powiedziałem wam, że Ja nim jestem; więc jeśli mnie szukacie, pozwólcie tym odejść;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"Powiedziałem wam: "JAM JEST" - odrzekł Jeszua - więc jeśli to mnie chcecie, dajcie odejść tym innym".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odrzekł: ”Powiedziałem wam, że ja nim jestem. Jeśli zatem mnie szukacie, to pozwólcie tym odejść”,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—Mówię wam, że to Ja—powiedział Jezus. —Skoro szukacie Mnie, pozwólcie reszcie odejść.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2024-03-29T00:33:11Z</dcterms:modified>
</cp:coreProperties>
</file>