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4"/>
        <w:gridCol w:w="4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spełniły się Jego słowa: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powiedział: Nie straciłem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straciłem żadnego z tych, któreś mi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mowa, którą wyrzekł: Iż któreś mi dał, żadnegom z nich nie stracił.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 słowo, które wypowiedział: 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wypełniły słowa,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utraciłem żadnego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wypełniły słowa, które powiedział: Nie utraciłem żadnego z tych, których Mi powierzyłeś.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miały się spełnić słowa, które wypowiedział: „Nie utraciłem nikogo z tych, których Mi powierzyłeś”.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wypełniło się zdanie,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straciłem żadnego z tych, których mi dałeś”.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się wypełniła mowa, którą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któreś mi dał, nie zgubiłem z nich żadnego.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(Jezus) wypowiedział: Nie straciłem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щоб збулося мовлене слово: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тих, кого ти дав мені, я не погубив жодного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Aby zostałby uczyniony pełnym ten odwzorowany wniosek który rzekł że: Których trwale dałeś mi, nie odłączyłem przez zatracenie z nich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zgubiłem nikogo z tych, których mi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On powiedział: "Nie utraciłem żadnego z tych, których mi dałeś".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 słowo, które powiedział: ”Z tych, których mi dałeś, nie utraciłem ani jednego”.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wypełniła się zapowiedź proroka: „Nie utraciłem ani jednego z tych, których Mi dałeś”.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2024-04-26T14:49:35Z</dcterms:modified>
</cp:coreProperties>
</file>