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― Piłat: Mnie nie mówisz? Nie wiesz, że władzę mam uwolnić Cię i władzę mam ukrzyżować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ze mną nie mówisz nie wiesz że władzę mam ukrzyżować Ciebie i władzę mam uwolnić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powiedział: Ze mną nie chcesz rozmawiać? Czyżbyś nie wiedział, że mam władzę Cię wypuścić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Piłat: Do mnie nie mówisz? Nie wiesz, ze władzę mam uwolnić cię i władzę mam ukrzyżować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(ze) mną nie mówisz nie wiesz że władzę mam ukrzyżować Ciebie i władzę mam uwolnić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2024-04-25T16:05:57Z</dcterms:modified>
</cp:coreProperties>
</file>