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3"/>
        <w:gridCol w:w="4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tej strony i z tej strony, pośrodku zaś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ukrzyżowali; a wraz z Nim dwóch innych,* po jednej i po drugiej stronie, Jezusa zaś pośrodku.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ukrzyżowali, i z nim innych dwóch, z tej strony i z tej strony,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2024-04-26T22:21:50Z</dcterms:modified>
</cp:coreProperties>
</file>