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3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― tytuł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czytało ― Judejczyków, gdyż blisko było ― miejsce ― miasta, gdzie został ukrzyżowany ― Jezus. I było napisane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hebrajsku, łacinie,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po hebrajsku grecku łacinie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przeczytało wielu Żydów, gdyż miejsce, w którym Jezus został ukrzyżowany, znajdowało się blisko miasta,* a był napisany po hebrajsku, po łacinie i po grecku.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tytuł winy liczni odczytali (z) Judejczyków, bo blisko było miejsce miasta, gdzie ukrzyżowany został Jezus. I było napisane po hebrajsku, po łacinie, po grecku.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(po) hebrajsku grecku łacinie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przeczytało wielu Żydów, gdyż miejsce, w którym Jezus został ukrzyżowany, znajdowało się blisko miasta, a sam napis sporządzony był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 ten czytało wielu Żydów, bo miejsce, gdzie ukrzyżowano Jezusa, było blisko miasta. A 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napisane po hebrajsku,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napis czytało wiele Żydów; bo blisko miasta było ono miejsce, gdzie był ukrzyżowany Jezus; a było napisane po żydowsku,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tedy tytuł czytało wiele Żydów, iż blisko miasta było miejsce, gdzie był ukrzyżowan Jezus. A było napisano po Żydowsku,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czytało wielu Żydów, ponieważ miejsce, gdzie ukrzyżowano Jezusa, było blisko miasta. A było napisane w języku hebrajskim, łacińskim i greckim.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 ten czytało wielu Żydów, bo blisko miasta było to miejsce, gdzie Jezus został ukrzyżowany; a było napisane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czytało wielu Żydów, ponieważ miejsce, na którym ukrzyżowano Jezusa, było blisko miasta. A było napisane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czytało ten napis, ponieważ miejsce ukrzyżowania Jezusa znajdowało się blisko miasta i był on sporządzony w języku hebrajskim, łacińskim i greckim.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tytuł przeczytało wielu Judejczyków, ponieważ miejsce, gdzie Jezus został ukrzyżowany było blisko miasta. A napisane było po hebrajsku, po łacinie i po grecku.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 ten, sporządzony w językach hebrajskim, łacińskim i greckim, czytało wielu Żydów, ponieważ miejsce, gdzie ukrzyżowano Jezusa, znajdowało się niedaleko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Judejczyków czytało ten napis, bo miejsce ukrzyżowania Jezusa znajdowało się blisko miasta, a napis był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напис читало багато юдеїв, бо місце, де розп'яли Ісуса, було неподалік міста; було написано по-гебрайському, по-грецькому і по-римському.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więc tytuł wieloliczni przeczytali z Judajczyków, że blisko było to właściwe miejsce tego miasta tam gdzie został zaopatrzony w pal Iesus; i było pismem odwzorowane po hebrajsku, po rzymsku, po helleńsku.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napis czytało wielu Żydów, bo owo miejsce, gdzie Jezus został ukrzyżowany, znajdowało się blisko miasta; a było napisane po hebrajsku,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Judejczyków czytało tę informację, bo miejsce, gdzie przybito Jeszuę do pala, było blisko miasta; a była ona wypisana po hebrajsku, łacińsku i 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wielu Żydów czytało ten tytuł, ponieważ miejsce, gdzie Jezus zawisł na palu znajdowało się blisko miasta; a był napisany po hebrajsku, po łacinie, 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mogło więc przeczytać ten opis Jego winy (sporządzony po hebrajsku, łacinie i grecku), bowiem miejsce, gdzie ukrzyżowano Jezusa, znajdowało się w pobliżu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2024-04-25T23:36:52Z</dcterms:modified>
</cp:coreProperties>
</file>