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6"/>
        <w:gridCol w:w="4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― krzyżu ― Jezusa ― matka Jego i ― siostra ― matki Jego, Maria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 i Maria ―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krzyżu* Jezusa Jego matka i siostra Jego matki, Maria, (żona) Klopasa, i Maria Magdalena.**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Stały zaś przy krzyżu Jezusa matka jego, i siostra matki jego Maria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Stały zaś przy krzyżu Jezusa matka Jego i siostra matki Jego Maria Kleofasa i Maria Magdalena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krzyża Jezusa stały: Jego matka i 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 krzyżu Jezusa stały jego matka i siostra jego matki, Maria,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podle krzyża Jezusowego matka jego i siostra matki jego, Maryja, żona Kleofaszowa, i Maryja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stały podle krzyża Jezusowego matka jego i siostra matki jego,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Jezusowego stały: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stały pod krzyżem Jezusa matka jego i siostra matki jego, Maria, żona Kleofasa,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 Jego matka i siostra Jego matki, Maria, żona Kleofasa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krzyżu Jezusa stała zaś Jego Matka, siostra Jego Matki, Maria, żona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krzyżu Jezusa stała matka Jego oraz siostra matki Jego, Maria, [żona] Kleofasa, i Maria Magdalena.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krzyżem Jezusa stała jego matka z siostrą, Marią, żoną Kleofasa i Marią z Magdali.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krzyżem Jezusa stała Jego matka i siostra Jego matki, Maria Kleofasowa,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Стояли біля хреста Ісусового його мати, сестра його матері, Марія Клеопова і Марія Магдалина.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przedtem stały zaś u-przy tym palu Iesusa matka jego, i siostra matki jego(,) Maria ta Klopasa, i Maria ta Rodem z Wieży.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krzyżu Jezusa stała jego matka, siostra jego matki Maria Kleofasa oraz 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Opodal miejsca egzekucji Jeszui stała Jego matka, siostra Jego matki Miriam, żona Klofy, oraz Miriam z Magdali.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palu męki Jezusa stała jego matka oraz siostra jego matki, Maria, żona Klopasa, i Maria Magdalena.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obok krzyża Jezusa stały: Jego matka, Jego ciotka—Maria (żona Kleofasa) i Maria z Magdali.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27:61&lt;/x&gt;; &lt;x&gt;490 8:2&lt;/x&gt;; &lt;x&gt;500 20:1&lt;/x&gt;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2024-04-20T07:50:59Z</dcterms:modified>
</cp:coreProperties>
</file>