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82"/>
        <w:gridCol w:w="4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― żołnierze, i ― ― pierwszego połamali ― golenie i ― innemu ― współukrzyżowanemu jemu;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wprawdzie pierwszemu połamali golenie i innemu który został ukrzyżowany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połamali golenie pierwszemu i drugiemu ukrzyżowanemu wraz z 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więc żołnierze i pierwszego połamali golenie i innego, (tego) razem ukrzyżowanego z nim,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wprawdzie pierwszemu połamali golenie i innemu który został ukrzyżowany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złamali podudzia pierwszemu oraz drugiemu ukrzyżowanemu wraz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połamali golenie pierwszemu i drugiemu, który z nim był 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tedy żołnierze, a pierwszemu wprawdzie złamali golenie i drugiemu, który z nim był 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tedy żołnierze, a pierwszego złamali golenie i drugiego, który z nim był ukrzyżowan.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połamali golenie tak pierwszemu, jak i drugiemu, którzy z Nim byli ukrzyżowani.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połamali golenie pierwszemu i drugiemu, którzy z nim byli ukrzyżowani;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połamali golenie tym, którzy byli z Nim ukrzyżowani, zarówno pierwszemu, jak i 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połamali golenie pierwszemu, a potem drugiemu, którzy byli z Nim ukrzyżowani.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zatem żołnierze i połamali golenie pierwszemu i drugiemu, którzy byli z Nim ukrzyżowani.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więc żołnierze i dobili obu skazańców, którzy byli ukrzyżowani z 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połamali golenie tym, którzy byli z Nim ukrzyżowani - jednemu i 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вояки прийшли і перебили голінки першому й другому, розп'ятому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więc żołnierze i tego wprawdzie pierwszego odgórnie strzaskali golenie, i tego innego, tego ujętego w pal do razem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przyszli żołnierze i połamali golenie pierwszego oraz drugiego, razem z nim ukrzyżowanego.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żołnierze i połamali nogi pierwszemu człowiekowi wiszącemu na palu obok Jeszui, potem nogi drugiego,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zatem żołnierze i połamali nogi tym, którzy zostali z nim zawieszeni na palach – pierwszemu i 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połamali nogi—najpierw jednemu skazańcowi ukrzyżowanemu z Jezusem, potem drugiemu.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2024-04-27T11:09:30Z</dcterms:modified>
</cp:coreProperties>
</file>