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znów wyszedł na zewnątrz i zwrócił się do Żydów: Wyprowadzam wam Go. Chcę, 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wyszedł na zewnątrz i powiedział do nich: Oto wyprowadzam go do was na zewnątrz, abyście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wyszedł Piłat na dwór, i rzekł im: Oto go wam wywiodę na dwór, abyście wiedzieli, iż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zasię Piłat przed ratusz i rzekł im: Oto go wam wiodę przed ratusz, abyście poznali, że w nim żadnej winy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wyszedł na zewnątrz i przemówił do nich: Oto wyprowadzam go wam na zewnątrz, abyście poznali, że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znowu na zewnątrz i rzekł im: Oto wyprowadzam go do was, abyście poznali, że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wyszedł na zewnątrz i powiedział: Oto wyprowadzam Go do was, abyście poznali,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znowu wyszedł na zewnątrz i oznajmił im: „Oto wyprowadzam Go do was, abyście wiedzieli, że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ponownie wyszedł na zewnątrz i powiedział im: „Oto wyprowadzam Go wam tu na zewnątrz, abyście się przekonali, że żadnej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go po twarzy. A Piłat znowu wyszedł na zewnątrz i zwrócił się do Żydów: - Patrzcie! Prowadzę go do was, aby ogłosić, że nie stwierdziłem w nim żadnej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wyszedł znowu z pretorium i mówi im: - Oto wyprowadziłem Go do was, żebyście wiedzieli, że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вийшов Пилат надвір і каже їм: Ось виводжу його вам надвір, щоб ви пізнали, що я не бачу в ньому жодної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na powrót na zewnątrz Pilatos i powiada im: Ujrzyjcie-oto wiodę wam go na zewnątrz, aby rozeznalibyście że żadną winę nie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im mówi: Oto wyprowadzę go wam na zewnątrz, abyście wiedzieli, że żadnego oskarżenia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jeszcze raz wyszedł na zewnątrz i powiedział do tłumu: "Posłuchajcie, wyprowadzę go tu do was, żebyście zrozumieli, że nie znajduję zarzutów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powiedział do nich: ”Oto wyprowadzam go do was na zewnątrz, abyście wiedzieli, że nie znajduje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raz jeszcze wyszedł do tłumu mówiąc: —Wyprowadzam go tu, żebyście zobaczyli, że nie znajduję w nim żadnej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2024-04-26T23:01:49Z</dcterms:modified>
</cp:coreProperties>
</file>