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3"/>
        <w:gridCol w:w="53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zobaczyli Go ― arcykapłani i ― podwładni, wykrzyknęli mówiąc: Ukrzyżuj, ukrzyżuj. Mówi im ― Piłat: Weźcie Go wy i ukrzyżujcie, ja bowiem nie znajduję w Nim przyczyny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[oskarżenia]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zobaczyli Go arcykapłani i podwładni wołali mówiąc ukrzyżuj ukrzyżuj mówi im Piłat weźcie Go wy i ukrzyżujcie ja bowiem nie znajduję w Nim przyczyny do kary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arcykapłani i podwładni zobaczyli Go, zawołali: Ukrzyżuj! Ukrzyżuj! Piłat im na to: Weźcie Go wy i ukrzyżujcie, ja bowiem nie znajduję w Nim winy.*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zobaczyli go arcykapłani i pachołkowie, wykrzyknęli mówiąc: Ukrzyżuj, ukrzyżuj. Mówi im Piłat: Weźcie go wy i ukrzyżujcie, ja bowiem nie znajduję w nim przyczyny (do kary).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zobaczyli Go arcykapłani i podwładni wołali mówiąc ukrzyżuj ukrzyżuj mówi im Piłat weźcie Go wy i ukrzyżujcie ja bowiem nie znajduję w Nim przyczyny (do kary)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19:4&lt;/x&gt;; &lt;x&gt;510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2024-04-26T08:36:53Z</dcterms:modified>
</cp:coreProperties>
</file>