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ponownie do pałacu i zapytał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ratusza, i zapytał Jezusa: Skąd ty jesteś? Lecz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 i rzekł do Jezusa: Skądżeś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ratusza, i rzekł do Jezusa: Skądeś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znów do pretorium i zapytał Jezusa: Skąd ty jesteś? Jezus jednak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zamku, i rzekł do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zapytał Jezusa: Skąd Ty jesteś? Jezus jednak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ponownie do pretorium i zapytał Jezusa: „Skąd pochodzisz?”. Lecz Jezus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zatem znowu do pretorium i zapytał Jezusa: „Skąd Ty jesteś?” Jezus mu jednak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jeszcze raz do pretorium i zapytał Jezusa: - Skąd pochodzisz? Jezus jednak nie dał mu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mówi do Jezusa: - Skąd Ty jesteś ? A 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раз зайшов до преторію і каже Ісусові: Звідки ти? Ісус не дав йому відповіді.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na powrót i powiada temu Iesusowi: Skąd jakościowo jesteś ty? Zaś Iesus odróżnienie w 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wszedł do pretorium i mówi Jezusowi: Skąd ty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powrotem do siedziby dowództwa i zapytał Jeszuę: "Skąd jesteś?". Ale Jeszua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pałacu namiestnikowskiego, i powiedział do Jezusa: ”Skąd jesteś?” Ale Jezus mu nie dał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rezydencji i zapytał Jezusa: —Skąd pochodzisz? Ale Jezus nic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2024-04-24T03:33:33Z</dcterms:modified>
</cp:coreProperties>
</file>