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78"/>
        <w:gridCol w:w="3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była ― Pascha ― Judejczyków, i wyszedł do Jerozolimy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** żydowska i Jezus udał się***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blisko była Pascha Judejczyków i wszedł do Jerozolimy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judejska i udał się do Jerozolimy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zbliżała się Pascha żydowska,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była blisko wielkanoc żydowska; i wstąpił Jezus do Jeruzalemu.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 i wstąpił Jezus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pora Paschy żydowskiej, i Jezus przybył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zbliżała Pascha żydowska, udał się Jezus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zbliżała się Pascha żydowska, 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żydowskie święto Paschy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Zbliżała się Pascha u Judejczyków, więc Jezus udał się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żydowskim świętem Paschy udał się Jezus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Jezus poszedł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- й Ісус пішов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blisko było święto Pascha Judajczyków, i wstąpił na górę do Hierosolym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żydowska Pascha, więc Jezus wszedł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 się czas święta Pesach w J'hudzie, udał się więc Jeszua w górę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 i Jezus udał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zbliżało się święto Paschy, Jezus poszedł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Pascha żydowska, τὸ πάσχα τῶν Ἰουδαίων, </w:t>
      </w:r>
      <w:r>
        <w:rPr>
          <w:rtl/>
        </w:rPr>
        <w:t>חַג־הַּפֶסַח לַּיְהּודִים : (1</w:t>
      </w:r>
      <w:r>
        <w:rPr>
          <w:rtl w:val="0"/>
        </w:rPr>
        <w:t>) święto obejmujące Święto Przaśników (&lt;x&gt;490 2:41&lt;/x&gt;); (2) wieczerza paschalna (&lt;x&gt;480 14:1&lt;/x&gt;); (3) baranek paschalny (&lt;x&gt;480 14:12&lt;/x&gt;); (4) Jezus Chrystus ofiarowany za grzech (&lt;x&gt;530 5:7&lt;/x&gt;).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16:1-6&lt;/x&gt;; &lt;x&gt;490 2:41&lt;/x&gt;; &lt;x&gt;500 6:4&lt;/x&gt;; &lt;x&gt;500 11:55&lt;/x&gt;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udał się, ἀνέβη, tj. ruszył (l. poszedł) w górę, tzn. do wyżej położonego miejsca; w taki sposób często mówi się o podróży do Jerozolimy; mogła to być piętnasta wizyta Jezusa w tym mieście (por. &lt;x&gt;490 2:41&lt;/x&gt;); &lt;x&gt;500 2:13&lt;/x&gt;L.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2024-04-23T18:42:07Z</dcterms:modified>
</cp:coreProperties>
</file>