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58"/>
        <w:gridCol w:w="50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skosztował ― starosta ― wodę winem co stała się, i nie wiedział skąd jest, ― zaś słudzy wiedzieli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[ci, którzy]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zaczerpnęli ― wodę, woła ― oblubieńca ― starosta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skosztował starosta wody winem która jest stająca się a nie wiedział skąd jest zaś słudzy wiedzieli którzy zaczerpnęli wody woła oblubieńca starosta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starosta spróbował wody, która stała się winem* – a nie wiedział, skąd jest, choć wiedzieli posługujący, którzy zaczerpnęli wody – starosta zawołał pana młodego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spróbował mistrz ceremonii* wody winem stałej się, i nie wiedział skąd jest, zaś słudzy wiedzieli, (ci) (którzy zaczerpnęli) wodę, woła pana młodego mistrz ceremonii*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skosztował starosta wody winem która jest stająca się a nie wiedział skąd jest zaś słudzy wiedzieli którzy zaczerpnęli wody woła oblubieńca starosta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Nadzorujący porządek i obsługę na uczcie, szef służby.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2024-03-29T14:40:03Z</dcterms:modified>
</cp:coreProperties>
</file>