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1"/>
        <w:gridCol w:w="4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owi: Kobieto czemu płaczesz? Mówi im, że: Zabrali ― Pana Mego, a nie wiem gdzie położyli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oni kobieto dlaczego płaczesz mówi im że zabrali Pana mojego i nie wiem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pytają ją: Kobieto! Dlaczego płaczesz? Mówi im: Wzięli mojego Pana, a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 jej oni: Kobieto, dlaczego płaczesz? Mówi im, że: Zabrali Pana mego i nie wiem,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oni kobieto dlaczego płaczesz mówi im że zabrali Pana mojego i nie wiem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Kobieto! — zapytali. — Dlaczego płaczesz? A ona: Wzięli mojego Pana i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ją: Kobieto, czemu płaczesz? Odpowiedziała im: Bo zabrali mego Pana i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jej rzekli: Niewiasto! czemu płaczesz? Rzekła im: Iż wzięli Pana mego, a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jej oni: Niewiasto, czemu płaczesz? Rzekła im: Iż wzięto Pana mego, a nie wiem, kędy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niej: Niewiasto, czemu płaczesz? Odpowiedziała im: Zabrano Pana mego i nie wiem,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rzekli do niej: Niewiasto! Czemu płaczesz? Rzecze im: Wzięli Pana mego, a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ją: Kobieto, dlaczego płaczesz? A ona odpowiedziała: Zabrali mojego Pana i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ją: „Kobieto, dlaczego płaczesz?”. Odpowiedziała im: „Zabrano mojego Pana i nie wiem, gdzie Go złożono”.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oni do niej: „Kobieto, dlaczego płaczesz?” Odpowiedziała im: „Zabrali mojego Pana i nie wiem, gdzie Go złożyli”.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do niej: - Kobieto, czemu płaczesz? - Ktoś zabrał mojego Pana i nie wiem, gdzie go położył - odpowiedziała Maria.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do niej: - Niewiasto, czemu płaczesz? Mówi im: - Pana mego zabrali i nie wiem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кажуть їй: Жінко, чому плачеш? Відповідає їм: Бо взяли мого Господа і не знаю, де поклали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 jej owi: Kobieto, (po) co płaczesz? Powiada im że: Unieśli utwierdzającego pana mojego i nie wiem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tamci jej mówią: Niewiasto, dlaczego płaczesz? Mówi im: Zabrali mojego Pana i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"Czemu płaczesz?" - zapytali. "Zabrali mojego Pana - odrzekła im - i nie wiem, gdzie Go położyli".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niej: ”Niewiastko, dlaczego płaczesz?” Powiedziała im: ”Zabrali mego Pana i nie wiem, gdzie go położyli”.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płaczesz?—zapytali ją aniołowie. —Ktoś zabrał mojego Pana i nie wiem, gdzie Go położył—odpowiedziała.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2024-03-29T14:27:45Z</dcterms:modified>
</cp:coreProperties>
</file>