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5"/>
        <w:gridCol w:w="52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Kobieto, czemu płaczesz? Kogo szukasz? Owa myśląc, że ― ogrodnik jest, mówi Mu: Panie, jeśli Ty wyniosłeś Go, powiedz mi gdzie połozyłeś Go, a ja Go zabiorę.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kobieto dlaczego płaczesz kogo szukasz ona myśląc że ogrodnik jest mówi Mu Panie jeśli Ty przeniosłeś Go powiedz mi gdzie Go położyłeś a ja Go zabiorę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ją pyta: Kobieto! Dlaczego płaczesz?* Kogo szukasz? Ona, przekonana, że to jest ogrodnik, mówi Mu: Panie! Jeśli to ty Go przeniosłeś, powiedz mi, gdzie Go złożyłeś, a ja Go zabiorę.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Kobieto, dlaczego płaczesz? Kogo szukasz?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Ona uważając, że ogrodnik jest, mówi mu: Panie, jeśli ty wyniosłeś go, powiedz mi, gdzie położyłeś go, i ja go zabiorę.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kobieto dlaczego płaczesz kogo szukasz ona myśląc że ogrodnik jest mówi Mu Panie jeśli Ty przeniosłeś Go powiedz mi gdzie Go położyłeś a ja Go zabiorę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2024-04-25T22:50:59Z</dcterms:modified>
</cp:coreProperties>
</file>