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3"/>
        <w:gridCol w:w="5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― innego ucznia, którego kochał ― Jezus, i mówi im: Zabrali ― Pana z  ― grobowca, i nie wiemy,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Piotra* oraz do drugiego ucznia, którego Jezus kochał,** i mówi im: Wzięli Pana z grobowca i nie wiemy, gdzie Go położyli.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do Szymona Piotra i do innego ucznia, którego kochał Jezus, i mówi im: Zabrali Pana z grobowca i nie wiemy,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 i przychodzi do Szymona Piotra i do innego ucznia którego lubił Jezus i mówi im zabrali Pana z grobowca i nie wiemy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oraz do drugiego ucznia, do tego, którego Jezus kochał, i mówi do nich: Wzięli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pobiegła i przyszła do Szymona Piotra i do drugiego ucznia, którego Jezus miłował, i 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bieżała, a przyszła do Szymona Piotra i do onego drugiego ucznia, którego miłował Jezus, i rzekła im: Wzięli Pana z grobu, a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tedy i przyszła do Szymona Piotra i do drugiego ucznia, którego miłował Jezus, a rzekła im: Wzięto Pana z grobu, a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drugiego ucznia, którego Jezus kochał, i rzekła do nich: Zabrano Pana z grobu i nie wiemy, gdzie Go położono.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miłował Jezus, i rzekła do nich: Wzięli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i do drugiego ucznia, którego Jezus miłował. Powiedziała do nich: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przybyła do Szymona Piotra oraz do innego ucznia, którego Jezus kochał, i oznajmiła im: „Zabrano Pana z grobu i nie wiemy, gdzie Go złożono”.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zatem i przybyła do Szymona Piotra i do drugiego ucznia, którego Jezus miłował, i powiedziała im: „Zabrali Pana z grobowca i nie wiemy, gdzie Go złożyli”.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Pobiegła więc do Szymona Piotra i do tego ucznia, którego Jezus szczególnie kochał, i powiedziała: - Ktoś zabrał Pana z grobu i nie wiadomo, gdzie go położył.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Biegnie więc, przychodzi do Szymona Piotra i do drugiego ucznia, którego Jezus miłował, i mówi im: - Zabrali Pana z grobu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Біжить, отже, і прибуває до Симона - Петра та до другого учня, якого Ісус любив, і каже їм: Забрали Господа з гробу і невідомо де його поклали.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Biegnie więc i przychodzi istotnie do Simona Petrosa i istotnie do tego innego ucznia którego lubił Iesus, i powiada im: Unieśli wiadomego utwierdzającego pana z wewnątrz pamiątkowego grobowca i nie wiemy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biegnie i przychodzi do Szymona Piotra oraz do tego drugiego ucznia, którego Jezus kochał, i im mówi: Zabrali Pana z grobowca i nie wiemy,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Szim'ona Kefy i drugiego talmida, tego, którego Jeszua kochał, i powiedziała im: "Zabrali Pana z grobu i nie wiemy, gdzie Go położyli!"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i przyszła do Szymona Piotra oraz do drugiego ucznia, którego Jezus kochał, i powiedziała do nich: ”Zabrali Pana z grobowca pamięci i nie wiemy, gdzie go położyli”.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Pobiegła więc do Szymona Piotra i do ucznia, który był najbliższym przyjacielem Jezusa, ze słowami: —Ktoś zabrał z grobu Pana i nie wiem, gdzie Go położono!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13:23&lt;/x&gt;; &lt;x&gt;500 19:26&lt;/x&gt;;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16:10&lt;/x&gt;; &lt;x&gt;470 22:29&lt;/x&gt;; &lt;x&gt;490 24:27&lt;/x&gt;; &lt;x&gt;500 2:22&lt;/x&gt;; &lt;x&gt;510 2:25-31&lt;/x&gt;; &lt;x&gt;510 13:33-37&lt;/x&gt;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2024-04-26T13:37:48Z</dcterms:modified>
</cp:coreProperties>
</file>