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18"/>
        <w:gridCol w:w="50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Biegnie więc i przychodzi do Szymona Piotra i do ― innego ucznia, którego kochał ― Jezus, i mówi im: Zabrali ― Pana z  ― grobowca, i nie wiemy, gdzie położyli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Biegnie więc i przychodzi do Szymona Piotra i do innego ucznia którego lubił Jezus i mówi im zabrali Pana z grobowca i nie wiemy gdzie położyli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Biegnie więc, przychodzi do Szymona Piotra* oraz do drugiego ucznia, którego Jezus kochał,** i mówi im: Wzięli Pana z grobowca i nie wiemy, gdzie Go położyli.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Biegnie więc i przychodzi do Szymona Piotra i do innego ucznia, którego kochał Jezus, i mówi im: Zabrali Pana z grobowca i nie wiemy, gdzie położyli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Biegnie więc i przychodzi do Szymona Piotra i do innego ucznia którego lubił Jezus i mówi im zabrali Pana z grobowca i nie wiemy gdzie położyli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13:23&lt;/x&gt;; &lt;x&gt;500 19:26&lt;/x&gt;; &lt;x&gt;500 21:7&lt;/x&gt;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16:10&lt;/x&gt;; &lt;x&gt;470 22:29&lt;/x&gt;; &lt;x&gt;490 24:27&lt;/x&gt;; &lt;x&gt;500 2:22&lt;/x&gt;; &lt;x&gt;510 2:25-31&lt;/x&gt;; &lt;x&gt;510 13:33-37&lt;/x&gt;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2024-04-17T01:01:31Z</dcterms:modified>
</cp:coreProperties>
</file>