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6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tchnął i mówi im: Weźcie Duch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tchnął* ** (na nich) i powiedział im: Przyjmijcie Ducha Świętego.***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tchnął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tchnął, ἐνεφύσησεν, to samo słowo w &lt;x&gt;10 2:7&lt;/x&gt; w G; &lt;x&gt;500 20:22&lt;/x&gt;L.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16:19&lt;/x&gt;; &lt;x&gt;470 18:18&lt;/x&gt;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14:5&lt;/x&gt;; &lt;x&gt;500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2024-04-16T10:35:33Z</dcterms:modified>
</cp:coreProperties>
</file>