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2"/>
        <w:gridCol w:w="4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Tomasz i powiedział Mu: ― Pan mój i ―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Tomasz i powiedział Mu Pan mój i Bóg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 odpowiedział: Mój Pan* i mój Bóg!**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Tomasz i rzekł mu: Pan mój i Bóg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Tomasz i powiedział Mu Pan mój i Bóg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wyznał: Mój Pan i mój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Tomasz mu odpowiedział: Mój Pan i mój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Tomasz i rzekł mu: Panie mój, i 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Tomasz i rzekł mu: Pan mój i Bóg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w odpowiedzi rzekł do Niego: Pan mój i Bóg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Tomasz i rzekł mu: Pan mój i 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Mu Tomasz: Mój Pan i mój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wyznał Mu w odpowiedzi: „Pan mój i Bóg mój!”.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 rzekł Mu na to: „Pan mój i Bóg mój”.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 zawołał: - Mój Pan i mój Bóg!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 Mu odpowiedział: - Pan mój i Bóg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Тома і сказав йому: Господь мій і Бог мій!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Thomas i rzekł mu: Wiadomy utwierdzający pan mój i wiadomy bóg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Tomasz i mu rzekł: Pan mój i 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T'oma odrzekł Mu: "Mój Pan i mój Bóg!".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Tomasz rzekł do niego: ”Mój Pan i mój Bóg!”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—Jesteś moim Panem i Bogiem!—zawołał Tomasz.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2:36&lt;/x&gt;; &lt;x&gt;510 10:36&lt;/x&gt;; &lt;x&gt;520 10:12&lt;/x&gt;; &lt;x&gt;520 14:9&lt;/x&gt;; &lt;x&gt;530 12:3&lt;/x&gt;; &lt;x&gt;540 4:5&lt;/x&gt;; &lt;x&gt;570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1:1&lt;/x&gt;; &lt;x&gt;500 5:18&lt;/x&gt;; &lt;x&gt;500 10:33&lt;/x&gt;; &lt;x&gt;520 9:5&lt;/x&gt;; &lt;x&gt;570 2:6&lt;/x&gt;; &lt;x&gt;690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2024-04-24T00:05:20Z</dcterms:modified>
</cp:coreProperties>
</file>