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3"/>
        <w:gridCol w:w="4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― dwoje razem i ― inny uczeń pobiegł szybciej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Piotra i przyszedł pierwszy do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dwaj razem i inny uczeń prześcignął szybciej od Piotra i przyszedł pierwszy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obaj razem; jednakże ten drugi uczeń pobiegł przodem, prędzej od Piotra, i pierwszy przybył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dwaj razem. I (ten) inny uczeń przodem pobiegł szybciej (od) Piotra i przyszedł pierwszy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dwaj razem i inny uczeń prześcignął szybciej (od) Piotra i przyszedł pierwszy do grobowca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2024-04-19T03:47:45Z</dcterms:modified>
</cp:coreProperties>
</file>