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2"/>
        <w:gridCol w:w="3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zajrzawszy widzi leżące ― płótna, nie jednak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schylił się, zobaczył leżące płótna;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zaglądnąwszy widzi leżące płótna, nie jednakże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2024-04-23T08:05:21Z</dcterms:modified>
</cp:coreProperties>
</file>