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94"/>
        <w:gridCol w:w="49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chustę, która była na ― głowie Jego, nie z ― płótnami leżąca, ale osobno zwinięta w jednym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chustę która była na głowie Jego nie z płótnami leżącą ale osobno która jest zwinięta na jednym miejscu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chustę, która była na Jego głowie, leżącą nie razem z płótnami, ale złożoną osobno na jednym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chustkę, która była na głowie jego, nie z płótnami leżącą, ale osobno zwiniętą w jednym miejscu.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chustę która była na głowie Jego nie z płótnami leżącą ale osobno która jest zwinięta na jednym miejscu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 też chustę, która okrywała Mu głowę, leżącą nie razem z płótnami, lecz złożoną obok.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chustę, która była na jego głowie, położoną nie z płótnami, ale zwiniętą osobno na jednym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chustkę, która była na głowie jego, nie z prześcieradłami położoną, ale z osobna na jednem miejscu zwiniętą.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chustkę, która była na głowie jego, nie z prześcieradły położoną, ale osobno zwiniętą na jedno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chustę, która była na Jego głowie, leżącą nie razem z płótnami, ale oddzielnie zwiniętą w jednym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chustę, która była na głowie jego, nie leżącą z prześcieradłami, ale zwiniętą osobno na jednym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chustę, która była na głowie Jezusa. Nie leżała ona z płótnami, ale była zwinięta oddzielnie, na jednym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chustę, która była na Jego głowie. Nie leżała ona razem z tamtymi płótnami, lecz zwinięta osobno w innym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oraz chustę, która była na Jego głowie. Była ona nie razem z płóciennymi pasami, lecz leżała osobno, zwinięta, w jednym miejscu.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oraz chustę, którą była obwiązana głowa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chustę, która była na Jego głowie, leżąca nie razem z płóciennymi taśmami, ale osobno zwinięta na innym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хустку, яка була на його голові і яка лежала не з полотном, але окремо, згорнена, в іншому місці.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rzymską chustkę potną do twarzy która była na głowie jego, nie wspólnie z tymi kawałkami tkanin leżącą ale bez nich wwikłaną do jednego właściwego miejsca.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chustkę, która była na jego głowie, nie leżącą z płótnami, ale zwiniętą osobno w innym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chustę, która była wokół Jego głowy, leżącą nie razem z płótnami, ale złożoną w osobnym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chustę, która była na jego głowie, nie leżącą z bandażami, lecz oddzielnie zawiniętą na jednym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chustę okrywającą głowę Jezusa, która leżała zwinięta nie z płótnami, ale osobno.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2024-03-29T08:22:05Z</dcterms:modified>
</cp:coreProperties>
</file>