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1"/>
        <w:gridCol w:w="4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ukazał siebie znów Jezus ― uczniom nad ― morzem ― Tyberiady. Ukazał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[się]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ukazał się* Jezus uczniom nad Morzem Tyberiadzkim.** A ukazał się tak: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pokazał się znów Jezus uczniom nad morzem Tyberiady. Pokazał się zaś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ukazał się znów Jezus uczniom nad morzem Tyberiadzkim ukazał się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znów ukazał się uczniom nad Jeziorem Tyberiadzkim. Stało się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Morzem Tyberiadzkim.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zaś ukazał Jezus uczniom u morza Tyberyjadzkiego,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okazał się Jezus u morza Tyberiadzkiego. A okazał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znowu ukazał się Jezus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Jezus uczniom nad Morzem Tyberiadzkim,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nad Jeziorem Tyberiadzkim.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ponownie ukazał się uczniom nad Jeziorem Tyberiadzkim. Ukazał się zaś w następujący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znowu ukazał się Jezus uczniom nad Jeziorem Tyberiadzkim. A ukazał się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Jezus znów ukazał się uczniom nad Jeziorem Tyberiadzkim. A było tak: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ukazał się znowu uczniom nad Morzem Tyberiadzikim. A ukazał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знову з'явився Ісус [своїм] учням [по воскресінні з мертвих] біля Тиверіядського моря. А з'явився ж отак.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te właśnie sprawy ujawnił siebie samego na powrót wiadomy Iesus uczniom na morzu Tyberiady; ujawnił zaś w ten właśnie sposób: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pokazał się uczniom koło morza Tyberiady; a ukazał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ukazał się talmidim znowu, nad Jeziorem Tyberiadzkim. A było to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znowu ukazał się uczniom – nad Morzem Tyberiadzkim; a ukazał się w ten sposób: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Jezus po raz kolejny ukazał się uczniom. Było to nad Jeziorem Tyberiadzkim.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2024-04-19T13:46:01Z</dcterms:modified>
</cp:coreProperties>
</file>