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Przyjdźcie, zjedzcie śniadanie. Nikt nie odważył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wypytywać Go: Ty kto jesteś? Wiedzieli, że ―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z 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Chodźcie, zjedzcie śniadanie. A żaden z uczniów nie odważył się Go zapytać: Kim Ty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Chodźcież, zjedzcie śniadanie.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zaś odważył się (z) uczniów wypytywać go: Ty kto jesteś?, wiedząc, że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(z) uczniów wypytać się Go Ty kto jesteś wiedząc że Pan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2024-03-29T13:24:19Z</dcterms:modified>
</cp:coreProperties>
</file>