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9"/>
        <w:gridCol w:w="5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zapytał go znów, po raz drugi: Szymonie, synu Jana, czy kochasz Mnie? Odpowiedział: Tak, Panie! Ty wiesz, że Cię kocham. Pan na to: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znowu, po raz drugi: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Odpowiedział mu: Tak, Panie, ty wiesz, że cię miłuję. Powiedział mu: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zasię po 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jest,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powtóre: Szymonie Janów, miłujesz mię? Rzekł mu: Tak, Panie, ty wiesz, że cię miłuję. Rzekł mu: Paś baranki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po raz drugi, powiedział do niego: Szymonie, synu Jana, czy miłujesz Mnie? Odparł Mu: Tak, Panie, Ty wiesz, że Cię kocham. Rzekł do niego: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znowu po raz drugi: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Rzecze mu: Tak, Panie! Ty wiesz, że cię miłuję.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znowu, po raz drugi: Szymonie, synu Jana, czy miłujesz Mnie? Odpowiedział: Tak, Panie, Ty wiesz, że Cię kocham. Powiedział mu: Troszcz się jak pasterz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powtórnie: „Szymonie, synu Jana, czy miłujesz Mnie?”. Odrzekł Mu: „Tak, Panie! Ty wiesz, że Cię kocham”. Powiedział mu: „Paś moje owce”.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drugi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miłujesz mnie?”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 Mu: „Tak, Panie, Ty wiesz, że Cię kocham”.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„Bądź pasterzem mych owiec”.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zasię powtóre: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Rzekł mu: Tak Panie; ty wiesz że cię miłuję.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znowu: - Szymonie, synu Jana, miłujesz Mnie? - Tak Panie, ty wiesz, że cię kocham - odpowiada (Piotr).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знову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Каже йому: Так, Господи, ти знаєш, що люблю тебе.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na powrót jako wtóre: Simonie synu Ioannesa, miłujesz mnie? Powiada mu: Owszem, utwierdzający panie, ty od przeszłości wiesz że lubię cię. Powiada mu: Paś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mówi mu po raz drugi: Szymonie synu Jony, miłujesz mnie? Mówi mu: Tak, Panie; ty wiesz, że cię kocham. Mówi mu: Bądź pasterzem moich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drugim razem powiedział do niego: "Szim'onie Bar-Jochananie, czy mnie kochasz?" Odrzekł: "Tak, Panie, wiesz, że jestem Twoim przyjacielem". Powiedział mu: "Paś moje owce".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 do niego, po raz drugi: ”Szymonie, synu Jana, czy mnie miłujesz?” Rzekł mu: ”Tak, Panie, ty wiesz, że cię kocham”. Powiedział do niego: ”Paś moje owieczki”.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jednak drugi raz: —Szymonie, synu Jana, czy kochasz Mnie? —Tak, Panie. Wiesz, że Cię kocham. —Opiekuj się więc moimi 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2024-04-26T18:01:56Z</dcterms:modified>
</cp:coreProperties>
</file>