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drugi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kochasz Mnie? Mówi Mu: Tak Panie, Ty wiesz, że kocham cię. Mówi mu: Paś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synu Jonasza miłujesz Mnie mówi Mu tak Panie Ty wiesz że okazuje czułość Tobie mówi mu pasterzuj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znów, po raz drugi: Szymonie, (synu) Jana, czy kochasz Mnie? Odpowiedział Mu: Tak, Panie! Ty wiesz, że Cię kocham. (Pan) na to: Paś* moje owce.**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znów drugi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mu: Tak, Panie, ty wiesz, że kocham cię.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Pasterzuj owcom 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znów powtórnie Szymonie (synu) Jonasza miłujesz Mnie mówi Mu tak Panie Ty wiesz że okazuje czułość Tobie mówi mu pasterzuj owce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5:2&lt;/x&gt;; &lt;x&gt;330 34:2&lt;/x&gt;; &lt;x&gt;470 2:6&lt;/x&gt;; &lt;x&gt;510 20:28&lt;/x&gt;;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owce, πρόβατα.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2024-04-23T15:53:08Z</dcterms:modified>
</cp:coreProperties>
</file>