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2"/>
        <w:gridCol w:w="3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zobaczywszy ― Piotr mówi ― Jezusowi: Panie, ten zaś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widząc go, zwrócił się do Jezusa: Panie, a co z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więc zobaczywszy Piotr mówi Jezusowi: Panie, ten zaś co?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2024-04-20T13:25:13Z</dcterms:modified>
</cp:coreProperties>
</file>