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0"/>
        <w:gridCol w:w="41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 ranek zaś już staje się; stanął Jezus na ― brzegu; nie jednakże poznali ― uczniowie, że Jezus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 już gdy stało się stanął Jezus na brzegu nie jednak wiedzieli uczniowie że Jezus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wczesny ranek, Jezus stanął na brzegu; uczniowie jednak nie rozpoznali, że to jest Jezus.*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Rano zaś już (gdy stało się), stanął Jezus na brzegu. Nie jednakże wiedzieli uczniowie, że Jezus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 już gdy stało się stanął Jezus na brzegu nie jednak wiedzieli uczniowie że Jezus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24:16&lt;/x&gt;; &lt;x&gt;500 20:14&lt;/x&gt;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2024-04-18T22:28:38Z</dcterms:modified>
</cp:coreProperties>
</file>