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2"/>
        <w:gridCol w:w="4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inni uczniowie ― łódką przybyli, nie bowiem byli daleko od ― ziemi ale jakieś z łokci dwieście, ciągnąc ― sieć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uczniowie łódeczką przybili nie bowiem byli daleko od ziemi ale około z łokci dwieście ciągnąc sieć z rybami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uczniowie przypłynęli łódką – byli bowiem niedaleko od brzegu, około dwustu łokci* – ciągnąc sieć z rybami.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inni uczniowie łódką przybyli, nie bowiem byli daleko od ziemi, ale jakieś z łokci dwieście, ciągnąc sieć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uczniowie łódeczką przybili nie bowiem byli daleko od ziemi ale około z łokci dwieście ciągnąc sieć (z) rybami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100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2024-04-20T14:56:53Z</dcterms:modified>
</cp:coreProperties>
</file>