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5"/>
        <w:gridCol w:w="46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Amen Amen mówię ci,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wiemy mówimy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zobaczyliśmy świadczymy, i ― świadectwa naszego nie przyjmujcie.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ci że co wiemy mówimy i co widzieliśmy świadczymy a świadectwa naszego nie przyjmujecie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cię, mówimy o tym, co wiemy,* i świadczymy o tym, co widzieliśmy,** ale naszego świadectwa nie przyjmujecie.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ci, że co wiemy, mówimy, i co ujrzeliśmy, poświadczamy, i świadectwa naszego nie przyjmujecie.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ci że co wiemy mówimy i co widzieliśmy świadczymy a świadectwa naszego nie przyjmujecie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wiemy, οἴδαμεν, lub: co do czego jesteśmy przekonani.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7:16&lt;/x&gt;; &lt;x&gt;500 8:26&lt;/x&gt;; &lt;x&gt;500 12:49&lt;/x&gt;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2024-04-26T13:41:16Z</dcterms:modified>
</cp:coreProperties>
</file>