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ten sąd, że ― światło przyszło na ― świat i umiłowali ci ludzie więcej ― ciemność niż ― światło, były bowiem ich złe ―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były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tym właśnie polega sąd, że światło przyszło na świat,* lecz ludzie bardziej pokochali ciemność** niż światło, ponieważ ich czyny były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sąd*, że światło przyszło na świat i umiłowali ludzie raczej ciemność niż światło, był(y) bowiem ich złymi czyny.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(były) bowiem niegodziwe ich czyny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1:9&lt;/x&gt;;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1:21&lt;/x&gt;; &lt;x&gt;690 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7:7&lt;/x&gt;; &lt;x&gt;520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2024-04-26T13:54:45Z</dcterms:modified>
</cp:coreProperties>
</file>