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wysłał ― Bóg ― wypowiedzi ― Boga mówi, nie bowiem z  miary daje ―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Bóg posłał, wypowiada słowa Boga; gdyż (Bóg) daje Ducha bez miary.*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wysłał Bóg, słowa Boga mówi. nie bowiem z miary* daje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Rabba, komentując &lt;x&gt;30 15:2&lt;/x&gt;, stwierdza, że Duch Święty spoczął na prorokach w pewnej mierze.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42:1&lt;/x&gt;; &lt;x&gt;470 12:18&lt;/x&gt;; &lt;x&gt;490 4:18&lt;/x&gt;; &lt;x&gt;510 10:38&lt;/x&gt;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mierząc, bez miary.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2024-04-25T10:27:29Z</dcterms:modified>
</cp:coreProperties>
</file>