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2"/>
        <w:gridCol w:w="4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Zrodzone z  ― ciała, ciałem jest, i ― zrodzone z  ― 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zrodzone z ciała, jest ciałem, a co zostało zrodzone z Ducha, jest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Zrodzone z ciała ciałem jest, i zrodzone z Ducha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narodziło z ciała, ciało jest, a co się narodziło z Ducha, duch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ciało jest, a co się narodziło z Ducha, duch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z ciała narodziło, jest ciałem, a to, co się z Ducha narodziło,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narodziło z ciała, ciałem jest, a co się narodziło z 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narodziło z ciała, jest ciałem, a to, 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urodziło się z ciała, pozostanie cielesne, natomiast co zrodziło się z Ducha, jest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 ciała narodzone, ciałem jest, a co narodzone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wzięło swój początek z ciała, jest ciałem, a co pochodzi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rodzi się z ciała, jest ciałem, a co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Народжене від тіла є тілом, а народжене від Духа є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 przedtem zrodzone z tego mięsa, mięso jakościowo jest; i to od przedtem zrodzone z tego ducha, duch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zrodzone z cielesnej natury jest cielesną naturą; ale to zrodzone z Ducha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narodził fizycznie, żyje tylko fizycznie. Kto się jednak narodził z Ducha, żyje także duchowo!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&lt;x&gt;520 8:5-9&lt;/x&gt;; &lt;x&gt;530 15:50&lt;/x&gt;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2024-04-26T10:46:39Z</dcterms:modified>
</cp:coreProperties>
</file>